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2"/>
        <w:gridCol w:w="48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o rozdwojonej duszy niestały na wszystkich drogach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chwiejny,* ** niestały na wszystkich swoich drogach.***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(jako) mąż dwuduszny*, niespokojny na wszystkich drogach jego.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(o) rozdwojonej duszy niestały na wszystkich drogach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on sam nie wie, czego chce, jest niestały w całym swoim postępowaniu.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 umysłu dwoistego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niestały we wszystkich swoich drogach.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umysłu dwoistego jest niestateczny we wszystkich drogach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umysłu dwoistego niestateczny jest we wszech drogach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 mężem chwiejnym, niestałym na wszystkich swych drogach.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o rozdwojonej duszy, chwiejny w całym swoim postępowaniu.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jest niezdecydowany i niestały w całym swoim postępowaniu.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jest wewnętrznie rozdarty i niestały we wszystkim, co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człowiek w duszy rozdwojony, we wszystkich swych dążeniach niestały.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jest rozdarty duchowo, niestały w całym swoim postępowaniu.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mąż wewnętrznie rozdarty, niestały w całym swym postępowaniu.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муж двоєдушний - непостійний на всіх своїх дорогах.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mąż dwoistego umysłu, niestały na wszystkich jego drogach.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 chwiejny i niestały we wszystkich swoich poczynaniach.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człowiekiem niezdecydowanym, niestałym na wszystkich swych drogach.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wewnętrznie rozdarty, a jego postawa jest chwiejna.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chwiejny, δίψυχος, lub: o rozdwojonej duszy; zob. &lt;x&gt;660 4:8&lt;/x&gt;.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4:8&lt;/x&gt;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17:33&lt;/x&gt;; &lt;x&gt;230 119:113&lt;/x&gt;; &lt;x&gt;490 9:62&lt;/x&gt;; &lt;x&gt;490 16:13&lt;/x&gt;; &lt;x&gt;530 10:21&lt;/x&gt;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Wprowadzamy tu neologizm jako kalkę wyrazu oryginalnego. Sens: zmienny, nieszczery.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2024-04-20T08:17:57Z</dcterms:modified>
</cp:coreProperties>
</file>