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sławimy Pana i Ojca i nim przeklinamy ludzi, stworzonych na Boże podobieństwo;*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niego wysławiamy Pana i Ojca, i przez niego przeklinamy ludzi, (tych) na podobieństwo Boga (którzy stali się);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1:26-27&lt;/x&gt;; &lt;x&gt;530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2024-04-29T23:24:17Z</dcterms:modified>
</cp:coreProperties>
</file>