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Przychodźcie teraz bogaci zapłaczcie lamentując z powodu nieszczęść waszych przychodzących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teraz (wy), bogaci.* Zapłaczcie, lamentując nad swymi nadchodzącymi nieszczęściami.**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Hejże, teraz bogaci, zapłaczcie wołając o lo lo* z powodu udręk waszych, (tych) przychodzących.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(Przychodźcie) teraz bogaci zapłaczcie lamentując z powodu nieszczęść waszych przychodzących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6:24&lt;/x&gt;; &lt;x&gt;610 6:9&lt;/x&gt;; &lt;x&gt;660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13:6&lt;/x&gt;; &lt;x&gt;330 30:2&lt;/x&gt;; &lt;x&gt;660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onomatopeja zawodzenia.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2024-04-28T06:59:10Z</dcterms:modified>
</cp:coreProperties>
</file>