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7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weźcie ścierpienie zła bracia moi i cierpliwość proroków którzy mówili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niedoli i cierpliwości bierzcie, bracia, proroków,* którzy przemawiali w imieniu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przykład weźcie, bracia, ścierpienia zła i wielkoduszności proroków, którzy powiedzieli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przykład weźcie ścierpienie zła bracia moi i cierpliwość proroków którzy mówili (w) imieniu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5:12&lt;/x&gt;; &lt;x&gt;470 23:34&lt;/x&gt;; &lt;x&gt;510 7:52&lt;/x&gt;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11:21&lt;/x&gt;; &lt;x&gt;300 14:15&lt;/x&gt;; &lt;x&gt;300 26:9&lt;/x&gt;; &lt;x&gt;300 44:16&lt;/x&gt;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2024-04-27T18:25:31Z</dcterms:modified>
</cp:coreProperties>
</file>