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pośród was choruje? Jeśli tak, to niech przywoła starszych kościoła i niech się pomodlą nad nim wraz z namaszczeniem go oliwą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wami, niechże zawoła starszych zborowych, a niech się modlą za nim, pomazując go olejkiem w imieniu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wwiedzie kapłany kościelne, a niech się modlą nad nim, pomazując go olejem w imię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sprowadzi kapłanów Kościoła, by się modlili nad nim i namaścili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przywoła starszych zboru i niech się modlą nad nim, namaściwszy go oliwą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Niech zaprosi prezbiterów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choruje, niech wezwie starszych Kościoła. Niech się modlą nad nim, namaszczając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jest chory? — Niech zaprosi starszych Kościoła, niech pomodlą się nad nim, namaściwszy go olejem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spośród was ktoś zachoruje, to niech sprowadzi starszych wspólnoty kościelnej, a oni niech się za niego pomodlą i namaszczą go oliwą w imię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wzywa prezbiterów Kościoła i niech się modlą nad nim, namaszczając go olejem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хворіє, хай покличе церковних пресвітерів і хай помоляться над ним, помазавши його оливою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pośród was? Niech przywoła do siebie starszych zboru, niech się przy nim pomodlą oraz w Imieniu Pana namaszczą go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Powinien zawołać starszych zgromadzenia. Będą się modlić za niego i natrą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zboru i niech się modlą nad nim, nacierając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choruje, niech wezwie starszych kościoła, aby się za niego modlili, namaszczając go olejem w imieniu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2024-04-28T00:38:15Z</dcterms:modified>
</cp:coreProperties>
</file>