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9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sprawy, o których mówią, odnoszą się nie do nich samych, ale do was. Te sprawy są wam obecnie głoszone przez ludzi przemawiających w Duchu Świętym posłanym z nieba. I w te sprawy pragną wejrzeć sami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 samym, lecz nam służyły sprawy wam teraz zwiastowane przez tych, którzy wam głosili ewangelię przez Ducha Świętego zesłanego z nieba. W te sprawy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objawione jest, iż nie samym sobie, ale nam tem usługiwali, co wam teraz zwiastowano przez tych, którzy wam kazali Ewangieliję przez Ducha Świętego z nieba zesłanego, na które rzeczy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objawiono jest, iż nie samym sobie, ale wam tym usługowali, co się teraz wam opowiada przez te, którzy wam Ewanielią przepowiadali przez Ducha Świętego z nieba posłanego, na którego pragną patrzyć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zostało objawione, że nie im samym, ale raczej wam miały służyć sprawy obwieszczone wam przez tych, którzy wam głosili Ewangelię mocą zesłanego z nieba Ducha Świętego. Wejrzeć w te sprawy pragną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sobie samym, lecz wam usługiwali w tym, co teraz wam zostało zwiastowane przez tych, którzy w Duchu Świętym zesłanym z nieba opowiadali wam radosną nowinę; a są to rzeczy, w które sami aniołowie wejrzeć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zostało objawione, że nie im samym, lecz wam służyło to, co teraz oznajmili wam ci, którzy głosili Dobrą Nowinę mocą zesłanego z nieba Ducha Świętego. W te sprawy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im objawił, że jeszcze nie dla nich przeznaczona jest Ewangelia, którą teraz ogłosili wam apostołowie przez Ducha Świętego zesłanego z nieba. Nawet aniołowie pragnęliby wniknąć w tę tajemnicę!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im, a wam miało służyć to, co teraz zostało wam oznajmione za pośrednictwem tych, którzy przekazali wam ewangelię dzięki Duchowi Świętemu posłanemu z nieba. Sami aniołowie pragnęliby w to wejrzeć!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im objawione, że nie sobie samym, ale wam miało to wszystko służyć, teraz zaś oznajmili wam o tym głosiciele Dobrej Nowiny, za sprawą Ducha Świętego, zesłanego z nieba; są to sprawy, w które nawet aniołowie chcieliby wnikać.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nie im, lecz raczej wam służyło to, co teraz zwiastowali wam głosiciele ewangelii za sprawą Ducha Świętego zesłanego z nieba, a w co wgłębić się pragną (nawet)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Їм відкрито було, що не для себе самих, а для нас служило це, що тепер сповіщено вам через благовісників Святим Духом, посланим з неба, на що бажають поглянути ангели.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samym sobie, ale wam służyli, w tym, co wam teraz zostało oznajmione przez głoszących wam Dobrą Nowinę w Duchu Świętym, który został zesłany z Nieba, i do czego pragną mieć wgląd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im objawione, że mówiąc o tych sprawach, pełnią tę służbę nie dla własnego, lecz dla waszego pożytku. I te właśnie rzeczy zostały teraz obwieszczone wam przez tych, którzy przekazywali wam Dobrą Nowinę przez Ruach Ha-Kodesz posłanego z nieba. Nawet aniołowie pragną wejrzeć w te sprawy!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Objawiono im, że nie sobie samym, lecz wam usługiwali rzeczami, które teraz wam zwiastowano przez oznajmiających wam dobrą nowinę za sprawą ducha świętego posłanego z nieba. W rzeczy te pragną wejrzeć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powiedział im, że oni tego nie doczekają, ale wy—tak. I właśnie o tym—z pomocą zesłanego z nieba Ducha Świętego—powiedzieli wam ci, którzy przekazali wam dobrą nowinę. Są to rzeczy, które pragnęliby poznać nawet aniołowie.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2024-04-20T06:43:40Z</dcterms:modified>
</cp:coreProperties>
</file>