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7"/>
        <w:gridCol w:w="51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Ojca przywołujecie ― bezstronnie sądzącego według ― każdego dzieła, w bojaźni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zamieszkiwania waszego czas postępujcie,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Ojca przywołujecie bez względu na osobę sądzącego według każdego uczynku w strachu przez zamieszkiwanie waszego czasu postępujcie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nazywacie Ojcem* Tego, który bezstronnie** sądzi*** każdego**** według dzieła,***** postępujcie w bojaźni****** w czasie swego pielgrzymowania,*******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I, jeśli (jako) Ojca przywołujecie (Tego) nie biorąc według twarzy* Sądzącego według każdego pracy, w bojaźni (przez) zamieszkiwania waszego czas zacznijcie się obracać**,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Ojca przywołujecie bez względu na osobę sądzącego według każdego uczynku w strachu (przez) zamieszkiwanie waszego czasu postępujcie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— bez względu na osobę— sądzi każdego według jego uczynków. Skoro nazywacie Go Ojcem, pielgrzymujcie przez życie jako ludzie świadomi odpowiedzialności wobec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Ojcem nazywacie tego, który bez względu na osobę sądzi każdego według uczynków, spędzajcie czas waszego pielgrzymowania w bojaźni;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Ojcem nazywacie tego, który bez braku osób każdego sądzi według uczynku, patrzcież, abyście w bojaźni czas pielgrzymowania waszego trawili,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wzywacie Ojca tego, który bez względu na osoby sądzi wedle uczynku każdego: w bojaźni obcujcie czasu przemieszkawania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Ojcem nazywacie Tego, który bez względu na osoby sądzi każdego według uczynków, to w bojaźni spędzajcie czas swojego pobytu na obczyźnie.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wzywacie jako Ojca tego, który bez względu na osobę sądzi każdego według uczynków jego, żyjcie w bojaźni przez czas pielgrzymowania waszego,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Ojcem nazywacie Tego, który bez względu na osobę sądzi każdego według jego uczynków, postępujcie w bojaźni przez czas waszego życia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Ojcem nazywacie Tego, który bezstronnie sądzi każdego według jego własnych uczynków, w bojaźni Bożej przeżyjcie czas waszego ziemskiego wygnania.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Ojcem nazywacie Tego, który, nie patrząc na pozory, sądzi każdego według jego uczynków, to przez czas swego mieszkania na obczyźnie postępujcie z bojaźnią,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tego, który sądzi wszystkich bez względu na osobę, ale według uczynków, nazywacie Ojcem, to przez cały czas swojej ziemskiej pielgrzymki trwajcie w bojaźni Bożej.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Ojcem nazywacie Tego, który sądzi bezstronnie każdego według jego uczynków, bogobojnie przeżywajcie czas waszego pielgrzymowania,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Батьком звете того, хто нелицемірно судить кожного за вчинок, у страху проводьте час вашого життя,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nazywacie Ojcem Tego, co nie ma względu na osobę oraz sądzi każdego według czynu w bojaźni spędzajcie czas waszego pobytu na obczyźnie.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zwracacie się jako do Ojca do Tego, który sądzi bezstronnie na podstawie czynów każdego człowieka, powinniście z bojaźnią wieść swój doczesny żywot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wzywacie Ojca, który osądza bezstronnie, według uczynku każdego człowieka, to postępujcie z bojaźnią w czasie, gdy jesteście osiadłymi przybyszami.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Boga, który jest bezstronnym sędzią ludzkich czynów, nazywacie swoim Ojcem, okazujcie Mu respekt do końca waszego życia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10:17&lt;/x&gt;; &lt;x&gt;140 19:7&lt;/x&gt;; &lt;x&gt;510 10:34&lt;/x&gt;; &lt;x&gt;520 2:11&lt;/x&gt;; &lt;x&gt;560 6:9&lt;/x&gt;; &lt;x&gt;580 3:25&lt;/x&gt;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2:23&lt;/x&gt;; &lt;x&gt;670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14:10&lt;/x&gt;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62:13&lt;/x&gt;; &lt;x&gt;240 24:12&lt;/x&gt;; &lt;x&gt;290 59:18&lt;/x&gt;; &lt;x&gt;300 17:10&lt;/x&gt;; &lt;x&gt;520 2:6&lt;/x&gt;; &lt;x&gt;530 3:8&lt;/x&gt;; &lt;x&gt;540 11:15&lt;/x&gt;; &lt;x&gt;620 4:14&lt;/x&gt;; &lt;x&gt;730 2:23&lt;/x&gt;; &lt;x&gt;730 18:6&lt;/x&gt;; &lt;x&gt;730 20:13&lt;/x&gt;; &lt;x&gt;730 22:12&lt;/x&gt;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64:8&lt;/x&gt;; &lt;x&gt;470 6:9&lt;/x&gt;; &lt;x&gt;490 11:2&lt;/x&gt;; &lt;x&gt;520 8:15&lt;/x&gt;; &lt;x&gt;540 6:18&lt;/x&gt;; &lt;x&gt;550 4:6&lt;/x&gt;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&lt;x&gt;540 7:1&lt;/x&gt;; &lt;x&gt;650 12:28&lt;/x&gt;; &lt;x&gt;670 2:17-18&lt;/x&gt;; &lt;x&gt;670 3:2&lt;/x&gt;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&lt;x&gt;650 11:13&lt;/x&gt;; &lt;x&gt;670 2:11&lt;/x&gt;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Sens: nie patrząc na wygląd zewnętrzny czy pozycję społeczną człowieka.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Metafora życia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2024-04-27T03:06:56Z</dcterms:modified>
</cp:coreProperties>
</file>