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 mocy Boga, strzeżeni dla wiary ku zbawieniu gotowego,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zostać objawionym w czasie ostatnim,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mocą Bożą* strzeżeni jesteście** przez wiarę*** – dla zbawienia**** przygotowanego, aby objawić***** się w ostatecznym czasie.******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(tych) w mocy* Boga pilnowanych z powodu wiary względem zbawienia, gotowego (by) zostać objawionym w porze ostatniej.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mocy Boga którzy jesteście strzeżeni przez wiarę ku zbawieniu gotowego zostać objawionym w porze ostatniej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2:9&lt;/x&gt;; &lt;x&gt;500 10:28&lt;/x&gt;; &lt;x&gt;570 4:7&lt;/x&gt;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2:5&lt;/x&gt;; &lt;x&gt;560 1:19&lt;/x&gt;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3:15&lt;/x&gt;; &lt;x&gt;510 8:37&lt;/x&gt;; &lt;x&gt;510 10:43&lt;/x&gt;; &lt;x&gt;510 16:31&lt;/x&gt;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10:9&lt;/x&gt;; &lt;x&gt;620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8:18-19&lt;/x&gt;; &lt;x&gt;670 1:7&lt;/x&gt;; &lt;x&gt;670 4:13&lt;/x&gt;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&lt;x&gt;620 3:1&lt;/x&gt;; &lt;x&gt;680 3:3&lt;/x&gt;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Możliwe: mocą.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2024-04-24T13:50:04Z</dcterms:modified>
</cp:coreProperties>
</file>