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nim, mimo że teraz — gdy trzeba — bywacie po trosze zasmucani różnorodnymi próbami.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się radujecie, choć teraz na krótko, jeśli trzeba, zasmuceni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rozmaitych prób;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weselicie się teraz maluczko, (jeźliże potrzeba) zasmuceni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radować się będziecie, trochę teraz, jeśli potrzeba, zasmucić się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choć teraz musicie doznać trochę smutku z powodu różnorodnych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tego, mimo że teraz na krótko, gdy trzeba, zasmuceni bywacie różnorodnymi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chociaż teraz trzeba, abyście z powodu różnych doświadczeń trochę byli zasmuceni,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już teraz, nawet jeśli musicie jeszcze odczuwać smutek z powodu różnych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nim, choć teraz na krótko doznawać musicie smutku z powodu różnych doświadczeń, [dotykających was po to],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to cieszy, chociaż wkrótce będziecie wystawieni na próbę, a to przyniesie wam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radujecie się, chociaż na razie różne doświadczenia zasmucają was 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того радійте, навіть якщо тепер належить бути трохи засмученими всілякими напастями,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się radujcie, ilekroć jest słuszne teraz trochę, jeżeli zostaliście zasmuceni pośród różnych doświadczeń,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tego, mimo że przez pewien czas możecie doznawać smutku w rozmaitych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tym radujecie, choć obecnie na krótką chwilę – jeśli tak musi być – zostaliście zasmuceni rozmaitymi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więc, mimo że teraz różne chwilowe trudności sprawiają wam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2024-04-24T13:43:15Z</dcterms:modified>
</cp:coreProperties>
</file>