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wszelki podstęp i hipokryzję i 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Odrzuciwszy* więc wszelką złość** i wszelki podstęp, i obłudę,*** i zazdrość,**** i wszelką obmowę,*****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od siebie więc każdą złość, i każdy podstęp, i obłudy, i zawiści. i każde szkalowania.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Odłożywszy więc wszelką złość i wszelkie oszustwo i obłudy i zawiści i wszelkie obmowy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każdy przejaw złości, najmniejszy choćby podstęp, obłudę, zazdrość i wszelką obmowę.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więc wszelką złośliwość, wszelki podstęp i obłudę, zazdrość i wszelkie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złożywszy wszelką złość i wszelką zdradę, i obłudę, i zazdrość, i wszelakie obmowiska,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Złożywszy tedy wszelaką złość i wszelaką zdradę, i obłudności, i zazdrości, i wszytkie obmówiska,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zło, wszelki podstęp i udawanie, zazdrość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wszelką złość i wszelką zdradę, i obłudę, i zazdrość, i 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podstęp, obłudę, zazdrość i wszelkie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wszelkie zło, wszelki fałsz i obłudę, zawiść i wszelkie obmowy!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Odłożywszy zatem wszelkie zło, i wszelki fałsz, i pozory, i zawiści, i oczernianie wszelkie,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wszelkie zło, każdy podstęp i obłudę, zazdrość i wszelkie pomówienie.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więc wszelkie zło i fałsz, obłudę, zazdrości i 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відкладіть усяку злобу, і всіляку оману й лицемірство, і заздрість та всі обмови,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odłóżcie od siebie wszelkie zło, każdy podstęp, granie jakichś ról, zazdrości oraz wszelkie obmowy,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wyzbądźcie się wszelkiej złości, wszelkiego oszukaństwa, obłudy i zazdrości oraz wszelakich sposobów wypowiadania się przeciwko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wszelkie zło i wszelki podstęp, a także obłudę i zawiść oraz wszelką obmowę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złość, fałsz, obłudę, zazdrość i obmawianie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&lt;x&gt;560 4:22&lt;/x&gt;; &lt;x&gt;580 3:8&lt;/x&gt;; &lt;x&gt;650 12:1&lt;/x&gt;; 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5:8&lt;/x&gt;; &lt;x&gt;560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obłuda (ὑπόκρισις ) i zazdrość (φθόνος ) w lm, co może być hbr. sposobem wyrażenia pojęć abstrakcyjnych; podobnie bywa przy wyliczaniu tego typu pojęć w innych przypadkach w NP.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2024-05-01T12:35:33Z</dcterms:modified>
</cp:coreProperties>
</file>