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 lud teraz zaś lud Boga nie którzy są objęci litością teraz zaś którzy zostali objęci litością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niegdyś byliście nie-ludem , teraz jesteście ludem Bożym,* (wy), dla których nie było zmiłowania , teraz zmiłowania dostąpiliście.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niegdyś nie ludem, teraz zaś ludem Boga, (ci) nie objęci litością, teraz zaś objęci litością.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 lud teraz zaś lud Boga nie którzy są objęci litością teraz zaś którzy zostali objęci litością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1:9-2&lt;/x&gt;; &lt;x&gt;350 2:25&lt;/x&gt;; &lt;x&gt;520 9:25-26&lt;/x&gt;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2024-05-01T10:56:21Z</dcterms:modified>
</cp:coreProperties>
</file>