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3"/>
        <w:gridCol w:w="4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Zostańcie poddani całej ludzką stworzeniu przez ― Pana: jeśli królowi jak górującemu,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Zostańcie poddani więc wszelkiemu ludzkiemu ustanowieniu ze względu na Pana czy to królowi jako górującemu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ulegli wszelkiemu ludzkiemu porządkowi* ze względu na Pana, czy to królowi** jako nadrzędnemu,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Podporządkujcie się każdemu ludzkiemu ustanowieniu z powodu Pana: czy to królowi jako górującemu,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Zostańcie poddani więc wszelkiemu ludzkiemu ustanowieniu ze względu na Pana czy to królowi jako górującemu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Respektujcie wszelki ludzki porządek ze względu na Pana. Poważajcie króla jako sprawującego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poddani każdej ludzkiej władzy ze względu na Pana: czy to królowi jako najwyżej postawionemu;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Bądźcież tedy poddani wszelkiemu ludzkiemu urzędowi dla Pana, bądź królowi, jako najwyższemu,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Bądźcież tedy poddani wszelkiemu ludzkiemu stworzeniu dla Boga: chociaż królowi, jako przewyższającemu,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poddani każdej ludzkiej zwierzchności ze względu na Pana: czy to królowi jako mającemu najwyższą władzę,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poddani wszelkiemu ludzkiemu porządkowi ze względu na Pana, czy to królowi jako najwyższemu władcy,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Pana bądźcie poddani wszelkiej ludzkiej władzy: czy to królowi, jako wyżej postawionemu,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Pana podporządkujcie się każdej władzy ustanowionej przez ludzi. Szanujcie króla jako najwyższego władcę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poddani ze względu na Pana każdej ludzkiej zwierzchności: czy to królowi jako wysoko postawionemu,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Bądźcie, ze względu na Pana, podporządkowani każdej zwierzchność ustanowionej przez ludzi, czy to królowi jako najwyższemu władcy,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Pana bądźcie ulegli każdej zwierzchności ludzkiej, czy to królowi sprawującemu najwyższą władzę,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Підкоріться, [отже], всякому людському створінню задля Господа, - чи цареві, як володареві,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Pana podporządkujcie się każdej ludzkiej władzy; czy to królowi, jako górującemu;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Pana poddajcie się wszelkiej władzy ludzkiej - czy cesarzowi jako najwyższemu,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wzgląd na Pana podporządkujcie się wszelkiemu stworzeniu ludzkiemu: czy to królowi jako wyższemu,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Pana, bądźcie poddani wszelkiej ludzkiej władzy: zarówno głowie państwa,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13:1-7&lt;/x&gt;; &lt;x&gt;630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2024-05-01T07:54:45Z</dcterms:modified>
</cp:coreProperties>
</file>