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nowo narodzone niemowlęta ― związanego ze słowem niesfałszowanego mleka zapragnijcie, aby w nim otrzymalibyście wzrost ku zbawieniu,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nowo narodzone niemowlęta związanego ze słowem niesfałszowanego mleka zapragnijcie aby w nim otrzymalibyście wzrost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nowo narodzone niemowlęta zapragnijcie niesfałszowanego, duchowego* mleka,** abyście dzięki niemu wzrastali*** ku zbawieniu,**** 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[*duchowego, λογικόν, l. właściwego, odpowiedniego,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λογικόν tworzy grę słów z λόγος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gdzie jest mowa o Słowie w połączeniu z niezniszczalnym nasieniem, za pośrednictwem którego dochodzi do odrodzenia. Duchowy wzrost zależy od karmienia się Słowem Bożym.][**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28:9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3:1-2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5:12-13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][****ku zbawieniu, εἰς σωτηρίαν, tj. ku pełnemu wykorzystaniu możliwości, które stają się naszym udziałem w Chrystusie lub dzięki Niemu; wariant za 𝔓 72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wyr. brak: L (VIII) 642; w sl : (1) zob. pod. między: εἰς a trzema pierwszymi znakami w. 3 (w tekście majuskułowym); (2)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: ku życiu wiecznemu, εἰς ζωὴν αἰώνιον.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właśnie zrodzone noworodki związanego ze słowem niepodstępnego mleka zapragnijcie, aby w nim otrzymalibyście wzrost ku zbawieniu,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nowo narodzone niemowlęta związanego ze słowem niesfałszowanego mleka zapragnijcie aby w nim otrzymalibyście wzrost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nowo narodzone niemowlęta zapragnijcie niesfałszowanego, duchowego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mleka. Dzięki niemu będziecie mogli rozwijać się dla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nowo narodzone niemowlęta pragnijcie czystego mleka słowa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abyście dzięki niemu rośli;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dopiero narodzone niemowlątka, szczerego mleka słowa Bożego pożądajcie, abyście przez nie urośli,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dopiero narodzone niemowlęta, rozumnego, bez zdrady, mleka pożądajcie, abyście w nim urośli ku zbawieniu: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niedawno narodzone niemowlęta pragnijcie duchowego, nie sfałszowanego mleka, abyście dzięki niemu wzrastali ku zbawieniu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nowonarodzone niemowlęta, zapragnijcie nie sfałszowanego duchowego mleka, abyście przez nie wzrastali ku zbawieniu,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nowo narodzone niemowlęta pragnijcie duchowego, czystego mleka, abyście dzięki niemu wzrastali ku zbawieniu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ledwo narodzone niemowlęta pragnijcie nieskażonego mleka słowa Bożego, abyście dzięki niemu dorośli do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zapragnijcie jako nowo narodzone dzieci niesfałszowanego mleka słowa, aby dzięki niemu dorosnąć do zbawienia,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jak nowo narodzone niemowlęta, spragnione niezafałszowanego mleka, to jest pokarmu duchowego, abyście przezeń wzrastali do przyjęcia zbawienia,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nowo narodzone niemowlęta pragnijcie duchowego, niesfałszowanego mleka, abyście dzięki niemu rośli i osiągnęli zbawienie!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новонароджені немовлята, полюбіть духовне щире молоко, щоб на ньому ви виросли для спасіння;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dopiero co narodzone niemowlęta. Zapragnijcie czystego, odnoszącego się do Słowa mleka, abyście w nim otrzymali wzrost;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bądźcie jak nowo narodzone niemowlęta, spragnione czystego mleka Słowa, tak abyście dzięki niemu wzrastali ku wyzwoleniu.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nowo narodzone dzieciątka rozwińcie gorące pragnienie nie sfałszowanego mleka mającego związek ze słowem, abyście dzięki niemu rośli ku wybawieniu,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nowo narodzone niemowlęta pragnijcie czystego, duchowego mleka, które pomoże wam dojrzewać w wierze i osiągnąć zbawienie.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2024-05-01T12:36:19Z</dcterms:modified>
</cp:coreProperties>
</file>