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nowo narodzone niemowlęta ― związanego ze słowem niesfałszowanego mleka zapragnijcie, aby w nim otrzymalibyście wzrost ku zbawieniu,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nowo narodzone niemowlęta związanego ze słowem niesfałszowanego mleka zapragnijcie aby w nim otrzymalibyście wzrost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nowo narodzone niemowlęta zapragnijcie niesfałszowanego, duchowego* mleka,** abyście dzięki niemu wzrastali*** ku zbawieniu,**** 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[*duchowego, λογικόν, l. właściwego, odpowiedniego,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 λογικόν tworzy grę słów z λόγος z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gdzie jest mowa o Słowie w połączeniu z niezniszczalnym nasieniem, za pośrednictwem którego dochodzi do odrodzenia. Duchowy wzrost zależy od karmienia się Słowem Bożym.][**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28:9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55:1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3:1-2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5:12-13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4:15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2:19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][****ku zbawieniu, εἰς σωτηρίαν, tj. ku pełnemu wykorzystaniu możliwości, które stają się naszym udziałem w Chrystusie lub dzięki Niemu; wariant za 𝔓 72 (III/IV)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; wyr. brak: L (VIII) 642; w sl : (1) zob. pod. między: εἰς a trzema pierwszymi znakami w. 3 (w tekście majuskułowym); (2)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4:14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: ku życiu wiecznemu, εἰς ζωὴν αἰώνιον.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właśnie zrodzone noworodki związanego ze słowem niepodstępnego mleka zapragnijcie, aby w nim otrzymalibyście wzrost ku zbawieniu,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nowo narodzone niemowlęta związanego ze słowem niesfałszowanego mleka zapragnijcie aby w nim otrzymalibyście wzrost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2024-05-01T10:37:42Z</dcterms:modified>
</cp:coreProperties>
</file>