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 ,* lecz teraz nawróciliście się do Pasterza** i Stróża waszych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jak owce błąkające się, ale zwróciliście się teraz do Pasterza i Dozorującego* dusze wasze.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owce, lecz teraz zawróciliście do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zbłąkane owce, lecz teraz nawróciliście się do Pasterza i Biskupa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jako owce błądzące; ale teraz jesteście nawróceni do pasterza i biskupa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byli jako owce błądzące: ale teraz jesteście nawróceni do pasterza i biskupa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Błądziliście bowiem jak owce, ale teraz nawróciliście się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owce, lecz teraz nawróciliście się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owce, które się błąkają, ale teraz zwróciliście się do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jak zbłąkane owce, ale nawróciliście się do waszego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zabłąkani jak owce, lecz teraz wróciliście do Pasterza i Stróża dusz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kiedyś jak owce zbłąkane, ale teraz nawróciliście się do pasterza, który chroni wasze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zbłąkane, ale powróciliście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як заблукані вівці, а тепер повернулися до пастиря і наставника ваших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byliście jak owce, które się błąkają ale teraz zostaliście skierowani do Pasterza i opiekuna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jak owce, które zabłądziły, ale teraz zwróciliście się do Pasterza, który czuwa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błądzące owce, teraz jednak wróciliście do pasterza i nadzorcy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zabłąkane owce, ale teraz wróciliście do Pasterza i Opiekuna waszych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&lt;x&gt;330 34:5-6&lt;/x&gt;; 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Chrystusie. W Kościele termin ten oznacza biskupa.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2024-05-01T09:25:06Z</dcterms:modified>
</cp:coreProperties>
</file>