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mężom. Niech przez to nawet ci, którzy są nieposłuszni Słowu, bez słowa zostaną pozyskani, widząc wasze postępowanie na co dzień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 swoim mężom, aby nawet ci, którzy nie wierzą słowu, przez postępowanie żon zostali pozyskani bez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żony! bądźcie poddane mężom swoim, aby i ci, którzy nie wierzą słowu, przez pobożne obcowanie żon, bez słowa byli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 niech będą poddane mężom swoim, aby też, jeśli którzy nie wierzą słowu, przez spólne z żonami mieszkanie bez słowa pozyskani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 niech będą poddane swoim mężom, aby nawet wtedy, gdy niektórzy z nich nie słuchają nauki, przez samo postępowanie żon zostali [dla wiary] pozyskani bez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uległe mężom swoim, aby, jeśli nawet niektórzy nie są posłuszni Słowu, dzięki postępowaniu kobiet,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posłuszne swoim mężom, aby nawet wtedy, gdy niektórzy nie podporządkowują się Słowu, dzięki postępowaniu żon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żony niech się podporządkują swoim mężom! Pozyskają wtedy dobrym przykładem, bez słów, nawet tych, którzy nie są posłuszni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 niech będą poddane swoim mężom, aby, jeśli nawet niektórzy są oporni słowu, dzięki zachowaniu się żon zostali zdobyci bez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kobiety zamężne niech się podporządkowują swoim mężom, a wtedy nawet ci, którzy nie dają wiary Słowu, mogą i bez Słowa być pozyskani żywym przykładem swoich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bądźcie posłuszne swoim mężom, aby nawet ci z nich, którzy nie słuchają słowa (ewangelii), dzięki sposobowi życia swoich żon zostali pozyskani (dla wiary), (nawet) bez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дружини хай підкоряються своїм чоловікам, щоб і ті деякі, хто не кориться слову, були охоплені й без слова поведінкою жінки,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żony. Bądźcie podporządkowane swoim mężom, aby i ci, którzy są nieposłuszni Słowu, bez słowa zostali pozyskani przez sposób życia 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żony, podporządkowujcie się waszym mężom, tak aby nawet jeśli niektórzy z nich nie wierzą Słowu, zostali pozyskani przez wasze postępowanie, mimo że nic im nie mówicie,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podporządkowane swoim mężom, żeby – jeśli niektórzy nie są posłuszni Słowu – mogli bez słowa zostać pozyskani dzięki postępowaniu swych żon,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[1-2]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wy, żony, bądźcie uległe wobec swoich mężów. Nawet jeśli niektórzy z nich nie są posłuszni słowu Bożemu, dzięki waszej postawie mogą zostać zdobyci dla Boga. Wasze zachowanie—nienaganne i podobające się Bogu—może bowiem przemówić do nich lepiej niż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2024-04-29T01:29:13Z</dcterms:modified>
</cp:coreProperties>
</file>