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 — na Chrystusie — skupcie się raczej w swoich sercach. Dzięki temu będziecie zawsze gotowi do obrony przed każdym, kto zechce, byście mu wyjaśnili, dlaczego żyjecie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Boga uświęcajcie w waszych sercach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gotowi udzielić odpowiedzi każdemu, kto domaga się od was uzasadnienia waszej nadziei, z łagodnością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zawsze gotowi ku daniu odpowiedzi każdemu domagającemu się od was rachunku o tej nadziei, która w was jest, z cichością i z bojaźnią, mając sumienie dobre;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Chrystusa święćcie w sercach waszych. Zawżdy gotowi będąc ku dosyć uczynieniu każdemu domagającemu się od was sprawy o tej nadziei, która w was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Chrystusa uznajcie w sercach waszych za Świętego i bądźcie zawsze gotowi do obrony wobec każdego, kto domaga się od was uzasadnienia tej nadziei, która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Chrystusa Pana poświęcajcie w sercach waszych, zawsze gotowi do obrony przed każdym, domagającym się od was wytłumaczenia się z nadziei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zaś, Chrystusa, uświęćcie w waszych sercach, gotowi zawsze do obrony wobec każdego, kto od was żąda słowa o tej nadziei, która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Chrystusa Pana czcijcie w waszych sercach jako świętego i bądźcie zawsze gotowi odpowiedzieć każdemu, kto zażąda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Chrystusa jako Pana święćcie w sercach swoich, zawsze gotowi do obrony wobec każdego, kto domagać się będzie od was uzasadnienia napełniającej was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Poświęćcie serca Chrystusowi jako swojemu Panu. Każdemu, kto żąda od was uzasadnienia waszej nadziei, bądźcie gotowi dać odpowiedź,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- Chrystusa pobożnie czcijcie w sercach waszych, zawsze gotowi do obrony przed każdym, kto żąda od was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Господа ж Христа святіть у ваших серцях, готові завжди будьте до відповіді кожному, хто питає вас про вашу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łagodnością, szacunkiem, mając prawe sumienie, bądźcie zawsze gotowi do obrony tej nadziei, która jest w was, względem każdego, kto się domaga waszych 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traktujcie Mesjasza w waszych sercach jako świętego, jako Pana, pozostając zawsze gotowymi do udzielenia rozsądnej odpowiedzi każdemu, kto poprosi was o wyjaśnienie nadziei, jaka w was jest - ale w pokorze i bojaźni,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swych sercach uświęcajcie Chrystusa jako Pana, zawsze gotowi do obrony wobec każdego, kto od was żąda uzasadnienia nadziei, którą macie w sobie, lecz czyńcie to w łagodnym usposobieniu i z głębokim 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serca oddawajcie chwałę Chrystusowi, naszemu Panu. Gdy inni będą was pytać o źródło waszej nadziei, bądźcie gotowi, aby dać im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2024-04-29T02:55:15Z</dcterms:modified>
</cp:coreProperties>
</file>