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3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koniec wszyscy jednomyślni współczujący braterscy miłosierni uprzejmi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wszyscy bądźcie jednomyślni,* współczujący,** braterscy,*** litościwi,**** pokorni;*****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 końcu wszyscy jednomyślni, współczujący, kochający braci, miłosierni, uniżeni sercem*,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koniec wszyscy jednomyślni współczujący braterscy miłosierni uprzejmi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12:16&lt;/x&gt;; &lt;x&gt;520 15:6&lt;/x&gt;; &lt;x&gt;530 1:10&lt;/x&gt;; &lt;x&gt;540 13:11&lt;/x&gt;; &lt;x&gt;570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12:10&lt;/x&gt;; &lt;x&gt;670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4:2&lt;/x&gt;; &lt;x&gt;670 5:5&lt;/x&gt;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"pokorni".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2024-04-29T00:26:55Z</dcterms:modified>
</cp:coreProperties>
</file>