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młodsi,* ulegajcie** prezbiterom; wszyscy zaś przepaszcie się chustą*** pokory**** względem siebie, gdyż Bóg się pysznym przeciwstawia, a pokornym daje łaskę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Podobnie, młodsi, podporządkujcie się starszym. Wszyscy zaś (dla) jedni drugich uniżonością serca* owińcie się**, bo Bóg hardym przeciwstawia się, uniżonym*** zaś daje łaskę.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5:1&lt;/x&gt;; &lt;x&gt;630 2:6&lt;/x&gt;;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Przepaszcie się chustą, ἐγκομβώσασθε: Enkomboma była białą chustą (ścierką), którą przepasywali się niewolnicy. Być może Piotr miał na myśli czyn Jezusa (&lt;x&gt;500 13:4&lt;/x&gt;); &lt;x&gt;670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4:2&lt;/x&gt;; &lt;x&gt;570 2:3&lt;/x&gt;; &lt;x&gt;670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22:29&lt;/x&gt;; &lt;x&gt;230 138:6&lt;/x&gt;; &lt;x&gt;240 3:34&lt;/x&gt;; &lt;x&gt;290 57:15&lt;/x&gt;; &lt;x&gt;660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garderobiana.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"pokornym".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2024-04-29T16:13:56Z</dcterms:modified>
</cp:coreProperties>
</file>