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09"/>
        <w:gridCol w:w="4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Sprawiedliwym zaś uznaję, ― o ile jestem w tym ― namiocie, pobudzać was w przypominaniu,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słuszne* zaś uważam, dopóki jestem w tym namiocie,** *** pobudzać was przez przypominanie,****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sprawiedliwe zaś uznaję, (by) przez jaki jestem w tym osiedleniu*, rozbudzać** was przez przypomnienie,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sprawiedliwe zaś uznaję przez jaki jestem w tym namiocie pobudzać was przez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jestem w namiocie mego ciała, uważam, że trzeba pobudzać was przez to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bowiem za słuszne, dopóki jestem w tym namiocie, pobudzać was przez przypominanie;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mam za słuszną rzecz, pókim jest w tym przybytku, abym was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 się mi słuszna, abym was (pókim jest w tym przybytku) pobudzał przez napominanie,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 pobudzać waszą pamięć, dopóki jestem w tym namiocie,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rzecz słuszną, dopóki jestem w tym ciele,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zaś za słuszne, dopóki jestem w tym ciele, zachęcać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wciąż wam o tym przypominać, dopóki jeszcze jestem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słuszne uważam pobudzać waszą pamięć, jak długo przebywam w tej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Uważam więc za rzecz słuszną wciąż wam o tym przypominać, dopóki pozostaję jeszcze w tej cielesnej powłoce.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jednak za słuszne - jak długo mieszkam w tym namiocie - raz po raz pobudzać was zachętą,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вважаю за справедливе, доки я ще в цій оселі, спонукувати вас нагадуванням,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za sprawiedliwe, abym przez okres jaki jestem w tym ciele, pobudzał was w przypominaniu.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uznaję to za właściwe, aby wciąż pobudzać was przypominaniem, póki jeszcze jestem w tym cielesnym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uważam za słuszne – dopóki jestem w tym przybytku pobudzać was przez przypominanie,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bowiem przekonany, że dopóki żyję na tym świecie, powinienem w ten sposób umacniać waszą wiarę,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38:12&lt;/x&gt;; &lt;x&gt;540 5:1-4&lt;/x&gt;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Nasze życie jest pielgrzymką (&lt;x&gt;670 1:1&lt;/x&gt;;&lt;x&gt;670 2:11&lt;/x&gt;), por. &lt;x&gt;540 5:1-4&lt;/x&gt;.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Zamiennie o powłoce ciała.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zachęty do czuwania.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2024-04-19T11:59:49Z</dcterms:modified>
</cp:coreProperties>
</file>