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darowane nam zostały drogocenne, największe obietnice, abyście przez nie stali się uczestnikami Boskiej natury, jako ci, którzy nie ulegli zepsuciu, do którego na tym świecie doprowadzają żądze.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bardzo wielkie i cenne obietnice, abyście przez nie stali się uczestnikami Boskiej natury, uniknąwszy zepsucia, które wskutek pożądliwości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bardzo wielkie i kosztowne obietnice nam są darowane, abyście się przez nie stali uczestnikami Boskiego przyrodzenia, uszedłszy skażenia tego, które jest na świecie w pożądliwościach.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nawiętsze i kosztowne obietnice nam darował, abyście się przez nie zstali uczestnikami Boskiego przyrodzenia, odbieżawszy skażenia tej pożądliwości, która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zostały nam udzielone drogocenne i największe obietnice, abyście się dzięki nim stali uczestnikami Boskiej natury, skoro wyrwaliście się z zepsucia [wywołanego] na 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darowane nam zostały drogie i największe obietnice, abyście przez nie stali się uczestnikami boskiej natury, uniknąwszy skażenia, jakie na tym świecie pociąga za sobą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zostały nam dane cenne i najważniejsze obietnice, abyście dzięki nim stali się uczestnikami natury Boga, gdy wyrwiecie się z zepsucia, jakie na tym świecie wynika z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otrzymaliśmy cenne i ważne obietnice, aby stać się uczestnikami Bożej natury i uchronić się przed zepsuciem spowodowanym powszechną w świecie żądzą.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podarował nam drogocenne i bardzo wielkie obietnice, abyście opierając się na nich stali się uczestnikami Boskiej natury, o ile obronicie się przed zepsuciem, które jest w świecie z powodu żądzy.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otrzymaliśmy cenne i bardzo ważne obietnice, że staniecie się uczestnikami Boskiej natury i uchronicie się przed niszczącym pożądaniem, rozpowszechnionym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dane nam zostały cenne i największe obietnice, abyście przez nie stali się uczestnikami Bożej natury, uchroniwszy się od zepsucia, jakie w świecie szerzy pożądliwość.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них даровані нам дорогоцінні та великі обітниці, щоб через них ви стали учасниками Божественної природи, уникнувши світового тління у хтивости.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dał nam w darze największe oraz kosztowne obietnice, abyście pośród nich stali się współuczestnikami Boskiej natury, gdy uciekliście od tego, co jest na świecie w pragnieniu deprawacji.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dał nam cenne i nadzwyczaj wielkie obietnice, tak abyście mogli przez nie zyskać udział w naturze Bożej i uniknąć skażenia, jakie sprowadziły na świat złe 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wspaniałomyślnie dał nam drogocenne i niezrównane obietnice, abyście dzięki nim stali się współuczestnikami Boskiej natury, uniknąwszy skażenia, które jest na świecie wskutek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spełnił swoje cudowne i wspaniałe obietnice, sprawiając, że Jego natura stała się waszą naturą, przez co wyrwaliście się z niewoli złych pragnień i uwolniliście się od wpływu tego zepsutego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2024-04-26T18:49:55Z</dcterms:modified>
</cp:coreProperties>
</file>