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― wtedy świat wodą zatopiony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których wtedy świat wodą który został zatopiony zginął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nie* ówczesny świat zalany wodą zginął,**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[*przez nie, δι᾽ ὃν, P (VI), tj. przez Słowo; przez nie, δι᾽ ὧν, 𝔓 72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tj. przez wodę za sprawą Słowa,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6:11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7:11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7:18-23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24:38-39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których (ten) wtedy świat wodą zatopiony zginął;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których wtedy świat wodą który został zatopiony zginął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2024-03-28T18:01:58Z</dcterms:modified>
</cp:coreProperties>
</file>