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0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teraz niebiosa i ― ziemia ― Jego słowem odłożone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ognia ustrzeżone na dzień sądu i zagłady ―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przez to samo Słowo które są odłożone są dla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teraźniejsze niebiosa oraz ziemia* za sprawą tego samego Słowa** odłożone są (i) zachowane*** dla ognia**** na dzień sądu i zagłady***** bezbożnych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 zaś teraz niebiosa i ziemia (przez) to samo słowo przechowane są (dla) ognia, strzeżone na dzień osądzenia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(przez) to samo Słowo które są odłożone są (dla)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tego samego Słowa teraźniejsze niebo i ziemia zachowane są dla ognia, który pochłonie je w dniu sądu oraz 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obecne niebiosa i ziemia przez to samo słowo są utrzymane i zachowane dla ognia na dzień sądu i zatracenia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niebiosa, które teraz są i ziemia temże słowem odłożone są i zachowane ogniowi na dzień sądu i zatracenia niepobożnych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niebiosa, które teraz są, i ziemia, tymże słowem odłożone są, zachowane ogniowi na dzień sądu i zginienia niepobożnych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samo słowo zabezpieczyło teraz niebo i ziemię, zachowując je dla ognia na dzień sądu i zguby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teraźniejsze niebo i ziemia mocą tego samego Słowa zachowane są dla ognia i utrzymane na dzień sądu i 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Obecne zaś niebiosa i ziemia dzięki temu samemu Słowu są zachowane dla ognia, strzeżone na dzień sądu i 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niebo i ziemia są zachowane na pastwę ognia mocą tego samego słowa i strzeżone aż do dnia sądu i zagłady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obecne niebiosa i ziemia dzięki temu samemu słowu zachowane są dla ognia strzeżone na dzień sądu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obecne niebo i ziemia - mocą tego samego Słowa Bożego - będą pozostawione na pastwę ognia aż do dnia sądu i zagłady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samo słowo zachowuje dla ognia obecne niebiosa i ziemię i otacza je opieką aż do dnia sądu i zagłady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сьогоднішнє небо й земля збережені тим самим словом, тримаються для вогню на день суду й на погибель безбожних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teraźniejsze niebiosa i ziemia, tym samym Słowem, są odłożone dla ognia i zachowane na dzień sądu oraz 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mocą tego samego Słowa obecne niebiosa i ziemia, ocalawszy, są teraz trzymane dla ognia aż do Dnia Sądu, kiedy to bezbożni zostaną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 sprawą tego samego słowa teraźniejsze niebiosa i ziemia są odłożone dla ognia oraz zachowane na dzień sądu i zagłady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ziemia i niebo czekają na dzień sądu, w którym bezbożni ludzie zostaną pochłonięci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24:35&lt;/x&gt;; &lt;x&gt;650 1:10-12&lt;/x&gt;; &lt;x&gt;730 20:11&lt;/x&gt;; &lt;x&gt;730 21:1&lt;/x&gt;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5:3&lt;/x&gt;; &lt;x&gt;600 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2024-04-19T04:32:19Z</dcterms:modified>
</cp:coreProperties>
</file>