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― Ojca. Napisałem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Napisałem wam, młodzieńcy, że silni jesteście i ― słowo ― Boga w was trwa i 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Go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poznaliście Ojca.* Napisałem wam, ojcowie, gdyż poznaliście Tego, który jest od początku. Napisałem wam, młodzi, gdyż jesteście mocni** i mieszka w was Słowo Boże*** – i zwyciężyliście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Ojca. Napisałem wam, ojcowie, że poznaliście (tego co) od początku. Napisałem wam, młodzieńcy, że silni jesteście i słowo Boga w was pozostaje i 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(Go) od początku napisałem wam młodzieńcy gdyż mocni jesteście i Słowo Boga w was pozostaje i zwyciężyliście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&lt;x&gt;500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szatana &lt;x&gt;500 17:15&lt;/x&gt; (pod. jak w &lt;x&gt;690 2:14&lt;/x&gt;;&lt;x&gt;690 3:12&lt;/x&gt;;&lt;x&gt;690 5:18&lt;/x&gt;;&lt;x&gt;690 5:19&lt;/x&gt;).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2024-04-28T04:23:08Z</dcterms:modified>
</cp:coreProperties>
</file>