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pozostawajcie przy tym, co usłyszeliście na początku. Jeżeli pozostaniecie przy tym, co usłyszeliście na początku, to pozostawać będziecie również w Synu oraz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co słyszeliście od początku, niech w was pozostanie.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coście słyszeli od początku, to niechaj w was zostaje; jeźliby w was zostawało, coście słyszeli od początku, i wy w Synu i w Ojcu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coście słyszeli od początku, niechaj w was trwa. Jeśliby w was trwało, coście słyszeli od początku, i wy w Synie i Ojcu trwać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zachowujecie w sobie to, co słyszeliście od początku. Jeżeli będzie trwało w was to, co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słyszeliście od początku, niech pozostanie w was. Jeżeli pozostanie w was to, co od początku słyszeliście,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niech pozostanie to, co słyszeliście od początku.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 was to, o czym słyszeliście od początku. Jeżeli przetrwa w was to, o czym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to, co słyszeliście od początku, w was trwa. Jeśli w was wytrwa to, co słyszeliście od początku, to i wy wytrwacie w Synu i w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 sercu to, co słyszeliście od początku. Jeżeli zachowacie to, co słyszeliście od początku, zachowacie też społeczność z Synem i 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niech trwa to, co słyszeliście od początku. Jeżeli w was będzie trwać to, co słyszeliście od początku, to i wy trwać będziecie w Synu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[Отже], те, що ви почули від початку, хай у вас перебуває. Якщо у вас перебуватиме те, що ви почули від початку, то й ви перебуватимете в Сині і в Батькові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was, co usłyszeliście od początku to niech w was pozostaje. Jeśli w was pozostanie to, co usłyszeliście od początku, także wy 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pozostanie w was to, co słyszeliście od początku. Jeśli to, co słyszeliście od początku, pozostanie w was, to i wy pozostaniecie w jedności zarówno z Synem, jak i z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niech to, co słyszeliście od początku, pozostaje w was. Jeżeli pozostanie w was to, co słyszeliście od początku, wy także będziecie trwać w jedności z Synem i w jedności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wierni temu, czego się nauczyliście na początku, a będziecie trwali w jedności z Synem Bożym i z Bogiem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2024-04-28T00:45:18Z</dcterms:modified>
</cp:coreProperties>
</file>