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9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― uwodzących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 o zwodzących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na temat tych, którzy próbują was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napisałem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napisał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napisał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napisałem wam o tych, którzy wprowadzają was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napisałem wam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 tym z powodu tych, którzy wprowadzają was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to wam z myślą o tych, którzy was zwodzą.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o tym ze względu na tych, co was zwodzą.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написав я вам про тих, що ошукують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co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te rzeczy o ludziach, którzy usiłują was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wam o tych, którzy próbują was wprowadzić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 tym, aby ostrzec was przed ludźmi, którzy chcą was oszukać.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2024-04-28T00:11:06Z</dcterms:modified>
</cp:coreProperties>
</file>