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0"/>
        <w:gridCol w:w="4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wiedzielibyście, że sprawiedliwy jest, poznajecie, że i każdy ― czyniący ― sprawiedliwość z Niego jest zrodzony.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wiedzielibyście że sprawiedliwy jest wiecie że każdy czyniący sprawiedliwość z Niego jest zrodzony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przekonaliście się, że jest sprawiedliwy,* wiedzcie** też, że każdy, kto czyni sprawiedliwość,*** został zrodzony z Niego.****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wiedzielibyście, że sprawiedliwy jest, poznajcie, że i każdy czyniący sprawiedliwość z niego zrodzony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wiedzielibyście że sprawiedliwy jest wiecie że każdy czyniący sprawiedliwość z Niego jest zrodzony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już wiecie, że jest sprawiedliwy, wiecie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też, że każdy, kto postępuje sprawiedliwie, narodził się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wiecie, że on jest sprawiedliwy, wiedzcie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każdy, kto czyni sprawiedliwość, z niego się narodził.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wiecie, że on sprawiedliwy jest, wiedzcież też, iż każdy, który czyni sprawiedliwość, z niego narodzony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wiecie, iż sprawiedliwy jest, wiedzcie, iż i wszelki czyniący sprawiedliwość z niego się narodził.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wiecie, że jest Sprawiedliwy, to uznajcie również, że każdy, kto postępuje sprawiedliwie, pochodzi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wiecie, że jest sprawiedliwy, wiedzcie też, że każdy, kto postępuje sprawiedliwie, z niego się narodził.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wiecie, że jest sprawiedliwy, wiedzcie też, że każdy, kto czyni to, co sprawiedliwe, pochodzi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wiecie, że On jest sprawiedliwy, to uznajcie również, że każdy, kto postępuje sprawiedliwie, z Niego się narodził.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dowiedzieliście się, że [On] jest sprawiedliwy, to pamiętajcie, że również każdy, kto wykonuje to, co sprawiedliwe, z Niego jest narodzony.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wiecie, że on jest sprawiedliwy, to wiecie też, że każdy, kto postępuje sprawiedliwie jest dzieckiem Bożym.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wiecie, że jest On sprawiedliwy, to uznajcie również, że każdy postępujący sprawiedliwie z Niego się narodził.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знаєте, що він праведний, то знайте, що й кожний, хто чинить справедливість, народився від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wiecie, że on jest sprawiedliwy, dowiedzcie się także, że każdy, kto czyni sprawiedliwość jest z niego narodzony.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wiecie, że On jest sprawiedliwy, powinniście też wiedzieć, że jest On Ojcem każdego, kto czyni co, to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wiecie, że on jest prawy, to poznajecie, że każdy, kto czyni to, co prawe, z niego się narodził.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wiecie, że On jest prawy, wiedzcie też, że każdy, kto jest prawy, stał się Jego dzieckiem.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3:18&lt;/x&gt;; &lt;x&gt;690 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wiecie; przemawiają za tym &lt;x&gt;690 2:3&lt;/x&gt;, 5, 20, 21;&lt;x&gt;690 3:16&lt;/x&gt;, 19;&lt;x&gt;690 4:2&lt;/x&gt;, 13;&lt;x&gt;690 5:2&lt;/x&gt;.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3:7&lt;/x&gt;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&lt;x&gt;690 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2024-04-28T10:59:33Z</dcterms:modified>
</cp:coreProperties>
</file>