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59"/>
        <w:gridCol w:w="4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wiedzielibyście, że sprawiedliwy jest, poznajecie, że i każdy ― czyniący ― sprawiedliwość z Niego jest zrodzony.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wiedzielibyście że sprawiedliwy jest wiecie że każdy czyniący sprawiedliwość z Niego jest zrodzony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przekonaliście się, że jest sprawiedliwy,* wiedzcie** też, że każdy, kto czyni sprawiedliwość,*** został zrodzony z Niego.****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wiedzielibyście, że sprawiedliwy jest, poznajcie, że i każdy czyniący sprawiedliwość z niego zrodzony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wiedzielibyście że sprawiedliwy jest wiecie że każdy czyniący sprawiedliwość z Niego jest zrodzony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3:18&lt;/x&gt;; &lt;x&gt;690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wiecie; przemawiają za tym &lt;x&gt;690 2:3&lt;/x&gt;, 5, 20, 21;&lt;x&gt;690 3:16&lt;/x&gt;, 19;&lt;x&gt;690 4:2&lt;/x&gt;, 13;&lt;x&gt;690 5:2&lt;/x&gt;.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3:7&lt;/x&gt;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&lt;x&gt;690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2024-04-28T17:50:58Z</dcterms:modified>
</cp:coreProperties>
</file>