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6"/>
        <w:gridCol w:w="4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Nim mieszka, powinien jak Ów chodził i sam tak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 jak On postępował i sam tak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mieszka,* ** powinien sam tak postępować, jak On*** postępował.****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nim (że) (trwa)*, winien, jako on chodził, i sam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tak, jak On postępował i sam tak postępować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trwa, przebywa, jest z Nim złączony.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&lt;x&gt;500 15:4-5&lt;/x&gt;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przyp. chodzi o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sam powinien być taki jak On.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13:15&lt;/x&gt;; &lt;x&gt;670 2:21&lt;/x&gt;; 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2024-04-28T07:37:38Z</dcterms:modified>
</cp:coreProperties>
</file>