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przykazanie nowe piszę wam, ale przykazanie stare, które mieliście od początku. ― Przykazaniem ― starym jest ―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piszę wam nowego przykazania,* lecz przykazanie dawne, które mieliście od początku;** tym dawnym przykazaniem jest Słowo, które usłyszeliście.***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przykazanie nowe piszę wam, ale przykazanie stare, które macie od początku. Przykazaniem starym jest słowo, które usłyszeliście.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nie podaję wam nowego przykazania. Przypominam wam dawne, to, które znacie od początku. Tym dawnym przykazaniem jest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piszę wam nowego przykazania, ale przykazanie stare, które mieliście od początku. Tym starym przykazaniem jest słowo, które słyszeliście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nowe przykazanie wam piszę, ale przykazanie stare, któreście mieli od początku; a to stare przykazanie jest ono słowo, któreście słyszeli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nie nowe rozkazanie wam piszę, ale rozkazanie stare, któreście mieli od początku. Stare rozkazanie jest słowo,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do was o nowym przykazaniu, ale o przykazaniu istniejącym od dawna, które mieliście od samego początku; tym dawnym przykazaniem jest nauka, którą posłyszeliście.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podaję wam nowego przykazania, lecz przykazanie dawne, które mieliście od początku; a tym przykazaniem dawnym jest to Słowo,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nowego przykazania, ale przykazanie dawne, które mieliście od początku. Tym dawnym przykazaniem jest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o nowym przykazaniu, lecz o dawnym przykazaniu, które mieliście od początku. Tym dawnym przykazaniem jest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o nowym przykazaniu wam piszę, lecz o przykazaniu dawnym, które przyjęliście od początku. Dawnym już przykazaniem jest to słowo, które usłyszeliście.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to nowe przykazanie, o którym do was piszę, jest w istocie dawnym przykazaniem, obowiązującym was od początku. To dawne przykazanie zawiera się w Słowie, które już słyszeliście.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o nowym przykazaniu, lecz o przykazaniu starym, które mieliście od początku; tym dawnym przykazaniem jest słowo,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не пишу вам нову заповідь, але заповідь давню, яку маєте від початку. Давня заповідь - це слово, яке ви 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piszę wam nowego przykazania, ale przykazanie stare, które mieliście od początku. Starym przykazaniem jest to słowo, które usłyszeliście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nie piszę wam nowego nakazu. Przeciwnie, to stary nakaz, który mieliście od początku; ten stary nakaz to orędzie, które słyszeliście już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nowego przykazania, lecz przykazanie stare, które mieliście od początku. Tym starym przykazaniem jest słowo, któreście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jest to żadne nowe przykazanie. Przypominam wam tylko to, co już dawno słyszeliście i dobrze znacie.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2:24&lt;/x&gt;;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5-6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Pozostaje.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2024-04-27T17:55:06Z</dcterms:modified>
</cp:coreProperties>
</file>