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9"/>
        <w:gridCol w:w="3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Mówiący,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 ― świetle jest i ― brata jego nienawidzący w ― ciemności jest aż do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w świetle być i brata jego nienawidzący w ciemności jest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jest w Świetle,* a nienawidzi swojego brata, dotąd jest w ciemności.**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Mówiący, w świetle (że jest), a brata jego nienawidzący, w ciemności jest aż do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w świetle być i brata jego nienawidzący w ciemności jest aż do teraz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2:11&lt;/x&gt;; &lt;x&gt;690 3:15&lt;/x&gt;; &lt;x&gt;690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2024-04-28T04:28:29Z</dcterms:modified>
</cp:coreProperties>
</file>