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75"/>
        <w:gridCol w:w="3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― mający ― nadzieję tę w Nim czyni oczyszczonym siebie jak Ów nieskazitelny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mający nadzieję tę w Nim oczyszcza siebie tak jak On czysty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pokłada w Nim tę nadzieję,* oczyszcza się,** tak jak On jest czysty.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każdy mający nadzieję tę w nim, czyni nieskalanym siebie, jako on nieskalany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mający nadzieję tę w Nim oczyszcza siebie tak, jak On czysty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kto łączy z Nim taką nadzieję, oczyszcza się, podobnie jak On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pokłada w nim tę nadzieję, oczyszcza się, jak i on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ktokolwiek ma tę nadzieję w nim, oczyszcza się, jako i on czysty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wszelki, który ma tę nadzieję w nim, poświąca się, jako i on święty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zaś, kto pokłada w Nim tę nadzieję, uświęca się, podobnie jak On jest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kto tę nadzieję w nim pokłada, oczyszcza się, tak jak On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pokłada w Nim tę nadzieję, uświęca się, podobnie jak On jest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pokłada w Nim tę nadzieję, staje się czysty, jak On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ma tę opartą na Nim nadzieję, świętym się staje, tak jak On jest święty.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pokłada w nim taką nadzieję, stara się zachować czystość dlatego, że on jest czysty.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ma w Nim tę nadzieję, oczyszcza się, jak i On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кожний, хто має цю надію на нього, очищує себе так, як він чистий.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ktokolwiek w nim ma tą nadzieję obmywa siebie, tak jak on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ma w sobie tę nadzieję, dalej się oczyszcza, ponieważ Bóg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w nim pokłada nadzieję, oczyszcza się, jak i ten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jest czysty, więc każdy, kto pokłada w Nim nadzieję, również staje się 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8:24&lt;/x&gt;; &lt;x&gt;580 1:27&lt;/x&gt;; &lt;x&gt;670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1:16&lt;/x&gt;; &lt;x&gt;540 7:1&lt;/x&gt;; &lt;x&gt;680 1:9&lt;/x&gt;; &lt;x&gt;660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2024-04-27T07:07:50Z</dcterms:modified>
</cp:coreProperties>
</file>