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4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Czyniący ― grzech z ― oszczercy jest, bo od początku ― oszczerca grzeszy. Na to stał się widocznym ― Syn ― Boga, aby zniszczyłby ― dzieła ― oszczercy.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Czyniący grzech z oszczercy jest gdyż z początku oszczerca grzeszy dla tego został objawiony Syn Boga aby zniszczyłby dzieła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popełnia grzech,* jest z diabła,** gdyż diabeł od początku grzeszy. Po to objawił się Syn Boży – aby zniszczyć*** dzieła diabła.****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Czyniący grzech z oszczercy jest, bo od początku oszczerca grzeszy. Po to stał się widocznym Syn Boga, aby zniweczył* dzieła oszczercy.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Czyniący grzech z oszczercy jest gdyż z początku oszczerca grzeszy dla- tego został objawiony Syn Boga aby zniszczyłby dzieła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grzesznie, pochodzi od diabła, gdyż diabeł grzeszy od początku. Syn Boży właśnie po to się pojawił, by położyć kres jego dziełom.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popełnia grzech, jest z diabła, gdyż diabeł od początku grzeszy. Po to objawił się Syn Boży, aby zniszczyć dzieła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czyni grzech, z dyjabła jest; gdyż od początku dyjabeł grzeszy. Na to się objawił Syn Boży, aby zepsował uczynki dyjabelskie.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czyni grzech, z diabła jest, gdyż od początku diabeł grzeszy. Na to się okazał Syn Boży, aby zepsował dzieła diabelskie.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grzeszy, jest dzieckiem diabła, ponieważ diabeł trwa w grzechu od początku. Syn Boży objawił się po to, aby zniszczyć dzieła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popełnia grzech, z diabła jest, gdyż diabeł od początku grzeszy. A Syn Boży na to się objawił, aby zniweczyć dzieła diabelskie.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grzeszy, pochodzi od diabła, bo diabeł grzeszy od początku. Po to objawił się Syn Boga, aby zniszczyć dzieła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popełnia grzech, pochodzi od diabła, bo diabeł grzeszy od początku. Syn Boży ukazał się po to, aby zniszczyć dzieła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dopuszcza się grzechu, od diabła jest, bo diabeł od początku grzeszy. Syn Boży po to się pojawił, aby zniszczyć dzieła diabła.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popełnia grzech, ma diabelską naturę, bo diabeł grzeszy od samego początku. Syn Boży po to przyszedł na świat, aby unieszkodliwić działanie diabła.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popełnia grzech, ten jest (dzieckiem) diabła, ponieważ diabeł grzeszy od początku. Po to właśnie objawił się Syn Boży, aby zniszczyć dzieła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чинить гріх, той від диявола, бо диявол грішить від початку. Тому з'явився Божий Син, щоб знищити діла диявола.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powoduje grzech jest z tego oszczerczego, gdyż ten oszczerczy od początku grzeszy. A Syn Boga po to został objawiony, aby zniszczyć uczynki tego oszczerczego.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ciągle grzeszy, jest od Przeciwnika, bo od samego początku Przeciwnik ciągle grzeszył. Z tego właśnie powodu objawił się Syn Boży, aby zniszczyć te poczynania Przeciwnika.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trwa w grzechu, pochodzi od Diabła, ponieważ Diabeł grzeszy od początku. Syn Boży po to się ujawnił, by zniweczyć dzieło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żyje w grzechu, należy do diabła, który zgrzeszył już na samym początku. Syn Boży przyszedł zaś po to, aby zniszczyć jego dzieło.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13:39&lt;/x&gt;; &lt;x&gt;500 8:44&lt;/x&gt;; &lt;x&gt;730 2:10&lt;/x&gt;; &lt;x&gt;730 12:9-10&lt;/x&gt;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zniszczyć, λύω, l. rozwiązać : &lt;x&gt;500 1:27&lt;/x&gt;;&lt;x&gt;500 2:19&lt;/x&gt;;&lt;x&gt;500 5:18&lt;/x&gt;;&lt;x&gt;500 7:23&lt;/x&gt;;&lt;x&gt;500 10:35&lt;/x&gt;;&lt;x&gt;500 11:44&lt;/x&gt;.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3:15&lt;/x&gt;; &lt;x&gt;650 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Dosłownie: "rozwiązał", czyli unieważnił.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2024-04-27T07:45:23Z</dcterms:modified>
</cp:coreProperties>
</file>