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6"/>
        <w:gridCol w:w="2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bo On pierwszy ukochał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ponieważ On sam pierwszy nas pokochał.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umiłował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2024-03-29T08:12:03Z</dcterms:modified>
</cp:coreProperties>
</file>