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82"/>
        <w:gridCol w:w="46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poznajemy ― Ducha ― Boga: każdy duch ― wyznający Jezusa Pomazańca w ciele przybyłego z ― Boga jest,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poznawajcie Ducha Bożego: Wszelki duch, który przyznaje, że Jezus jest Chrystusem, który przyszedł w ciele,* jest z Boga,**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(Po) tym poznajecie ducha Boga: wszelki duch, który wyznaje Jezusa Pomazańca w ciele przybyłego, od Boga jest,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znacie Ducha Boga wszelki duch który wyznaje Jezusa Pomazańca w ciele przychodzącego z Boga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1:14&lt;/x&gt;; &lt;x&gt;520 8:3&lt;/x&gt;; &lt;x&gt;610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tłum. ὃ  ὁμολογεῖ  Ἰησοῦν  Χριστὸν ἐν σαρκὶ ἐληλυθότα : (1) który przyznaje, że Jezus Chrystus przyszedł w ciele... por. 2J 7; (2) który przyznaje, że Jezus Chrystus jest tym, który przyszedł w ciele... jeśli tak, to byłby to jedyny przyp., w którym Druga Osoba Trójcy została nazwana Jezusem Chrystusem przed wcieleniem; (3) który przyznaje, że Jezus jest Chrystusem, który przyszedł w ciele... Ta opcja byłaby pewniejsza z rodz. przed Chrystus. Mimo że go brak, jest ona najbardziej wymagająca. Badana osoba musiałaby bowiem przyznać, że Jezus jest Chrystusem, a ponadto Chrystusem, który przyszedł w ciele. Za opcją tą przemawia: (a) fakt, że w &lt;x&gt;690 4:3&lt;/x&gt; mowa jest tylko o Jezusie, a nie o Jezusie Chrystusie; (b) &lt;x&gt;500 9:22&lt;/x&gt; w kont. jego brzmienia w P 66 i P 75 : &lt;x&gt;690 4:2&lt;/x&gt;L.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2024-04-24T19:48:25Z</dcterms:modified>
</cp:coreProperties>
</file>