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0"/>
        <w:gridCol w:w="4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kochajmy siebie nawzajem, bo ― miłość z ― Boga jest, i każdy ― kochający z ― Boga zrodzony jest i zna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miłowalibyśmy jedni drugich gdyż miłość z Boga jest a każdy miłujący z Boga jest zrodzony i zna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kochajmy się nawzajem,* gdyż miłość jest z Boga, i każdy, kto kocha, został zrodzony z Boga** i zna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Umiłowani. miłujmy jedni drugich. bo miłość z Boga jest, i każdy miłujący z Boga zrodzony jest i zna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miłowalibyśmy jedni drugich gdyż miłość z Boga jest a każdy miłujący z Boga jest zrodzony i zna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Drodzy, kochajmy się nawzajem, gdyż miłość jest z Boga. Każdy, kto kocha, narodził się z Boga i 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miłujmy się wzajemnie, gdyż miłość jest z Boga i każdy, kto miłuje, narodził się z Boga i 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Najmilsi! miłujmyż jedni drugich, gdyż miłość jest z Boga; i każdy, co miłuje, z Boga jest narodzony i 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Namilejszy, miłujmy się zobopólnie, bo miłość jest z Boga. I każdy, co miłuje, z Boga jest urodzony i 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miłujmy się wzajemnie, ponieważ miłość jest z Boga, a każdy, kto miłuje, narodził się z Boga i 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miłujmy się nawzajem, gdyż miłość jest z Boga, i każdy, kto miłuje, z Boga się narodził i 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miłujmy się wzajem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nie, ponieważ miłość jest z Boga. 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żdy kto miłuje, z Boga się narodził i 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miłujmy się nawzajem, bo miłość pochodzi od Boga, a każdy, kto miłuje, narodził się z Boga i 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miłujmy się wzajemnie, bo miłość jest z Boga. Każdy, kto miłuje, z Boga jest narodzony i uznaje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Moi mili, kochajmy się nawzajem, bo miłość pochodzi od Boga. Każdy, kto kocha, narodził się z Boga i zna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miłujmy się wzajemnie, ponieważ miłość pochodzi od Boga, a każdy, kto miłuje, z Boga się narodził i 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Улюблені, любімо одне одного, бо любов є від Бога, і кожний, хто любить, народився від Бога і знає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miłujmy jedni drugich, gdyż miłość jest z Boga i każdy, kto miłuje jest narodzony z Boga oraz poznaje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 przyjaciele, kochajmy się wzajemnie, bo miłość jest od Boga, a każdy, kto kocha, ma Boga za Ojca i 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dalej miłujmy się nawzajem, gdyż miłość jest od Boga, a każdy, kto miłuje, z Boga się narodził i Boga poznaje.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okazujmy sobie nawzajem miłość, bo źródłem miłości jest Bóg. Kto kocha innych ludzi, pokazuje przez to, że narodził się z Boga i że Go zna.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4:8&lt;/x&gt;; &lt;x&gt;690 2:10&lt;/x&gt;; &lt;x&gt;690 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2024-04-25T01:28:28Z</dcterms:modified>
</cp:coreProperties>
</file>