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5"/>
        <w:gridCol w:w="3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2024-04-25T18:54:09Z</dcterms:modified>
</cp:coreProperties>
</file>