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07"/>
        <w:gridCol w:w="4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stała się widoczna ― miłość ― Boga w nas, że ― Syna Jego ― jednorodzonego wysłał ― Bóg na ― świat, aby żylibyśmy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została objawiona miłość Boga w nas gdyż Syna Jego Jednorodzonego wysłał Bóg na świat aby żylibyśmy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uwidoczniła się miłość Boga do nas,* że Bóg posłał swojego Jednorodzonego** Syna, na świat – byśmy przez Niego żyli.***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stała się widoczna miłość Boga wśród nas, że Syna jego jednorodzonego wysłał Bóg na świat, aby żyliśmy* przez niego.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została objawiona miłość Boga w nas gdyż Syna Jego Jednorodzonego wysłał Bóg na świat aby żylibyśmy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uwidoczniła się miłość Boga do nas, że Bóg posłał na świat swojego Jedynego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Syna, abyśmy przez Niego mogli zyskać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objawiła się miłość Boga ku nam, że Bóg posłał na świat swego jednorodzonego Syna, abyśmy żyli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objawiona jest miłość Boża ku nam, iż Syna swego jednorodzonego posłał Bóg na świat, abyśmy żyli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się okazała miłość Boża w nas, iż Syna swego jednorodzonego posłał Bóg na świat, abyśmy żyli przezeń.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objawiła się miłość Boga ku nam, że zesłał Syna swego Jednorodzonego na świat, abyśmy życie mieli dzięki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objawiła się miłość Boga do nas, iż Syna swego jednorodzonego posłał Bóg na świat, abyśmy przezeń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objawiła się miłość Boga wśród nas, że posłał On na świat swojego jednorodzonego Syna, abyśmy żyli dzięki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Boża ukazała się wśród nas przez to, że Bóg posłał na świat swego Jednorodzonego Syna, abyśmy dzięki Niemu mieli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Boga objawiła się wśród nas przez to, że Bóg posłał do świata swojego jednorodzonego Syna, abyśmy dzięki Niemu żyli.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Boga do nas okazała się przez to, że posłał na świat swego jedynego Syna, abyśmy dzięki niemu żyli.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objawiła się miłość Boga do nas, że Syna swego Jednorodzonego posłał na świat, abyśmy żyli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Божа любов виявилась до нас тим, що Бог послав свого єдинородного Сина у світ, щоб ми через нього жили.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Boga w tym została pośród nas objawiona, że Bóg wysłał na świat swego jedynego Syna, abyśmy przez niego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Bóg okazał wśród nas swą miłość: swego jedynego Syna posłał Bóg na świat, abyśmy przez Niego mogli mieć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 naszym wypadku ujawniła się miłość Boża, że Bóg posłał na świat swego jednorodzonego syna, abyśmy przez niego uzyskali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okazał nam wielką miłość, posyłając na ten świat swojego jedynego Syna, który dał nam życie.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5:8&lt;/x&gt;; &lt;x&gt;520 8:3&lt;/x&gt;; &lt;x&gt;500 3:16&lt;/x&gt;; &lt;x&gt;690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Jednorodzony, μονογενής, &lt;x&gt;500 1:18&lt;/x&gt;;&lt;x&gt;500 3:16&lt;/x&gt;, 18; &lt;x&gt;690 4:9&lt;/x&gt;; por. &lt;x&gt;500 10:33-36&lt;/x&gt;) to: (1) Jedyny, jedynak (&lt;x&gt;490 7:12&lt;/x&gt;;&lt;x&gt;490 9:38&lt;/x&gt;), jedynaczka (&lt;x&gt;490 8:42&lt;/x&gt;, por. &lt;x&gt;70 11:34&lt;/x&gt; w G); (2) jedyny w swoim rodzaju, wyjątkowy (&lt;x&gt;650 11:17&lt;/x&gt;). Tak został określony Izaak (&lt;x&gt;650 11:17&lt;/x&gt;; &lt;x&gt;690 4:9&lt;/x&gt;L.), choć nie był jednorodzonym synem Abrahama, ale z pewnością był jedynym w swoim rodzaju synem obietnicy (por. jak 1Kl 25:2 mówi o Feniksie). W J termin ten odnosi się wyłącznie do Jezusa. Wprawdzie wszyscy jesteśmy synami i córkami Boga, jednak Jezus jest nim w sposób jedyny w swoim rodzaju (zob. &lt;x&gt;500 1:14&lt;/x&gt;;&lt;x&gt;500 1:18&lt;/x&gt;;&lt;x&gt;500 3:16&lt;/x&gt;;&lt;x&gt;500 3:18&lt;/x&gt;).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2:20&lt;/x&gt;; &lt;x&gt;570 1:21&lt;/x&gt;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Życie uzyskaliśmy.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2024-04-20T03:26:04Z</dcterms:modified>
</cp:coreProperties>
</file>