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47"/>
        <w:gridCol w:w="46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wiemy, że słucha nas, ― jeśli prosilibyśmy, wiemy, że mamy ― prośby, o które prosiliśmy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wiemy że słucha nas o co kolwiek poprosilibyśmy wiemy że mamy prośby które prosiliśmy od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skoro wiemy, że nas słucha, gdy o coś prosimy, wiemy, że mamy od Niego (odpowiedź) na prośby, które zanieśliśmy.*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jeśli wiemy, że słucha nas. (o) co poprosimy, wiemy, że mamy prośby, które poprosiliśmy od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wiemy że słucha nas (o) co- kolwiek poprosilibyśmy wiemy że mamy prośby które prosiliśmy od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skoro wiemy, że nas słyszy, gdy Go o coś prosimy, wiemy też, że mamy od Niego odpowiedź na przedstawione Mu prośby.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wiemy, że nas wysłuchuje, o cokolwiek prosimy,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wtedy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wiemy, że otrzymujemy to, o co go prosiliśmy.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 wiemy, iż nas słyszy, o cokolwiek byśmy prosili, tedy wiemy, iż mamy te rzeczy, o któreśmy go prosili.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wiemy, iż nas słucha, czego byśmy kolwiek żądali: wiemy, iż mamy prośby, których od niego prosimy.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wiemy, że wysłuchuje wszystkich naszych próśb, pewni jesteśmy również posiadania tego, o co Go prosiliśmy.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wiemy, że nas wysłuchuje, o co go prosimy, wiemy też, że otrzymaliśmy już od niego to, o co prosiliśmy.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wiemy, że wysłuchuje wszystkich naszych próśb, to jesteśmy też pewni, że mamy już to, o co Go prosiliśmy.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wiemy, że nas wysłuchuje, gdy Go prosimy, wiemy też, że spełni to, czego oczekujemy.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wiemy, że słucha nas, gdy o coś prosimy, to wiemy też, że otrzymujemy to, o co Go poprosiliśmy.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zaś wiemy, że nas słyszy, to mamy pewność, że nasze prośby zostały spełnione.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wiemy, że wysłuchuje nas, o cokolwiek prosimy, to wiemy również, że od Niego mamy to, o co prosimy.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коли знаємо, що вислухає нас, - чого тільки попросимо, то знаємо, що одержуємо те, чого просили в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wiemy, że nas słucha, kiedy sobie prosimy wiemy, że otrzymaliśmy te prośby, które poprosiliśmy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wiemy, że On nas wysłuchuje - o cokolwiek prosimy - to wiemy też, że mamy to, o co Go poprosiliśmy.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jeśli wiemy, że nas wysłuchuje, o cokolwiek prosimy, to wiemy, że będziemy mieć wszystko, o co prosimy, bośmy go o to poprosili.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skoro wiemy, że odpowiada na nasze prośby, możemy mieć pewność, że już teraz wysłuchał naszych modlitw.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7:7&lt;/x&gt;; &lt;x&gt;500 14:13&lt;/x&gt;; &lt;x&gt;500 15:7&lt;/x&gt;; &lt;x&gt;500 16:23&lt;/x&gt;; &lt;x&gt;690 3:22&lt;/x&gt;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2024-04-27T13:10:38Z</dcterms:modified>
</cp:coreProperties>
</file>