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5"/>
        <w:gridCol w:w="3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z ― Boga jesteśmy, i ― świat cały w ―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Boga,* a cały świat** leży w (mocy) złego.***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jesteśmy, i świat cały w złym 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tkwi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tkwi w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z Boga jesteśmy; ale świat wszystek w złem położony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z Boga jesteśmy, a świat wszytek we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cały zaś świat leży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z Boga jesteśmy, a cały świat tkwi w 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Boga, a cały świat jest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Boga, ale cały świat spoczywa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 i że cały świat zanurzył się w zepsuciu.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cały świat jest pogrążony w złym, my jednak wiemy, że należymy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pogrążony jest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ми від Бога і що весь світ лежить у злі.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leży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 i że cały świat tkwi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pochodzimy od Boga, lecz cały świat podlega mocy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należymy do Boga, natomiast cały ten zepsuty świat jest poddany władzy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4:6&lt;/x&gt;; &lt;x&gt;500 12:31&lt;/x&gt;; &lt;x&gt;500 17:15&lt;/x&gt;; &lt;x&gt;690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14:30&lt;/x&gt;;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2024-04-27T08:29:47Z</dcterms:modified>
</cp:coreProperties>
</file>