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zwyciężający ― świat, jeśli nie ― wierzący, że Jezus jest ― Synem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zaś jest ten, który zwycięża świat, jeśli nie tym, który wierzy,* że Jezus jest Synem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zwyciężający świat, jeśli nie wierzący, że Jezus jest Synem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2024-04-27T12:28:36Z</dcterms:modified>
</cp:coreProperties>
</file>