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2"/>
        <w:gridCol w:w="3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i ― woda i ― krew, i ― trzej w ―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Duch,* woda i krew, a ci trzej są zgodni.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i woda, i krew, i trzej w 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2024-04-27T11:19:08Z</dcterms:modified>
</cp:coreProperties>
</file>