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świadectwo ― ludzi przyjmujemy,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― Boga większe jest, bo to jest ― świadectwo ― Boga, że zaświadczył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ludzi,* to świadectwo Boga jest większe,** gdyż jest to świadectwo Boga, (jako) że złożył świadectwo o swoim Synu.***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świadectwo ludzi bierzemy, świadectwo Boga większe jest, bo to jest świadectwo Boga, że zaświadczył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1:6-7&lt;/x&gt;;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3:33&lt;/x&gt;; &lt;x&gt;500 5:32&lt;/x&gt;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&lt;x&gt;500 5:37&lt;/x&gt;; &lt;x&gt;500 8:18&lt;/x&gt;; &lt;x&gt;680 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2024-04-27T12:09:40Z</dcterms:modified>
</cp:coreProperties>
</file>