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Jozuego* synowie Izraela pytali** JAHWE:*** Kto nam wyruszy do Kananejczyka, by na początku**** z nim walczyć?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Opisywane w Sdz wydarzenia rozgrywały się na przestrzeni ponad dwustu lat, od śmierci Jozuego w XIV w. p. Chr., w okresie późnego brązu (1550-1200 r. p. Chr.), do pojawienia się Samuela w XI w. p. Chr., w okresie wczesnego żelaza (1200-1000 r. Chr.). Politycznie był to okres zaniku niezależnych miast-państw okresu średniego brązu i tworzenia się wielkich imperiów w okresie wczesnego żelaza. Gospodarczo i kulturowo był to okres załamania się wcześniejszego dobrobytu. Odzwierciedleniem stadiów powstawania Księgi mogą być takie wyrażenia, jak: do dnia dzisiejszego, zob. &lt;x&gt;70 1:2&lt;/x&gt;; &lt;x&gt;100 24:16&lt;/x&gt;. To wyrażenie mogło oznaczać czasy Dawida (1010970 r. p. Chr.), który podbił Jerozolimę ok. 1003 r. p. Chr. Ostateczną formę Księga mogła przyjąć po NB (zob. &lt;x&gt;70 18:30&lt;/x&gt;).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pytali JHWH, </w:t>
      </w:r>
      <w:r>
        <w:rPr>
          <w:rtl/>
        </w:rPr>
        <w:t>וַּיִׁשְאֲלּוּבַיהוָה</w:t>
      </w:r>
      <w:r>
        <w:rPr>
          <w:rtl w:val="0"/>
        </w:rPr>
        <w:t xml:space="preserve"> (wajjisz’alu badonaj): wyrażenie pojawia się tylko w Sdz i w narracjach o Dawidzie.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2024-04-24T07:34:00Z</dcterms:modified>
</cp:coreProperties>
</file>