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Beniamina nie wydziedziczyli natomiast Jebuzytów mieszkających w Jerozolimie i Jebuzyci mieszkają w Jerozolimie z synami Beniamina aż do dnia dzisiejszego.*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Beniamina z kolei nie wydziedziczyli Jebuzytów mieszkających w Jerozolimie, dlatego Jebuzyci mieszkają z Beniaminitami w Jerozolimie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synowie Beniamina nie wygnali Jebusytów mieszkających w Jerozolimie; dlatego Jebusyci mieszkają z synami Beniamina w Jerozolimie aż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Jebuzejczyka, mieszkającego w Jeruzalemie, nie wygnali synowie Benjaminowi; przetoż mieszkał Jebuzejczyk z synami Benjaminowymi w Jeruzalemie aż do dnia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Jebuzejczyka obywatela Jeruzalem nie wygładzili synowie Beniamin. I mieszkał Jebuzejczyk z synmi Beniamin w Jeruzalem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synowie Beniamina nie wyrzucili z Jerozolimy mieszkających w niej Jebusytów, tak że ci mieszkają w Jerozolimie wspólnie z synami Beniamina aż po dziś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Beniamina nie wypędzili Jebuzejczyków mieszkających w Jeruzalemie, i Jebuzejczycy mieszkają z synami Beniamina w Jeruzalemie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Beniaminici natomiast nie pozbawili własności Jebusytów, mieszkających w Jerozolimie, dlatego Jebusyci mieszkają z Beniaminitami w Jerozolimie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Beniaminici natomiast nie zdołali wypędzić Jebusytów zamieszkujących Jerozolimę. Mieszkają więc oni w Jerozolimie obok potomków Beniamina do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Jebuzytów, zamieszkujących Jeruzalem, nie mogli przegnać synowie Beniamina, tak że Jebuzyci mieszkają w Jeruzalem obok synów Beniamina po dzień dzisiejszy.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євусея, що жив в Єрусалимі, не вигнали сини Веніямина, і жив євусей з синами Веніямина аж до цього 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synowie Binjamina nie mogli wypędzić Jebusytów, mieszkańców Jeruszalaim. I tak Jebusyci pozostali w Jeruszalaim przy synach Biniamina aż po dzisiejszy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Beniamina nie wypędzili Jebusytów mieszkających w Jerozolimie i Jebusyci mieszkają z synami Beniamina w Jerozolimie po dziś dzień.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15:63&lt;/x&gt;; &lt;x&gt;100 5:6&lt;/x&gt;; &lt;x&gt;130 11:4&lt;/x&gt;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2024-04-26T06:47:18Z</dcterms:modified>
</cp:coreProperties>
</file>