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3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(Dopiero) gdy Izrael się wzmocnił, narzucił Kananejczykom pańszczyznę, ale całkiem ich nie wydziedziczył.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2024-04-24T04:24:25Z</dcterms:modified>
</cp:coreProperties>
</file>