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powiedział do Symeona,* swojego brata: Wyrusz ze mną (do ziemi, którą przydzielono mi) losem,** walczmy z Kananejczykami,*** a potem również ja pójdę z tobą (do ziemi, którą przydzielono) losem tobie. I Symeon z nim 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29:33&lt;/x&gt;; &lt;x&gt;60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losem, </w:t>
      </w:r>
      <w:r>
        <w:rPr>
          <w:rtl/>
        </w:rPr>
        <w:t>בְגֹורָלִי</w:t>
      </w:r>
      <w:r>
        <w:rPr>
          <w:rtl w:val="0"/>
        </w:rPr>
        <w:t xml:space="preserve"> : synekdocha; w tym przyp. los ozn. też to, co było treścią losowania.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Kananejczycy stali na wyższym poziomie  rozwoju  kulturalnego  i  społecznego niż Izraelici, zob. Lb 13, a ich religia pozostawiała wiele miejsca na swobodę seksualną, zob. Lb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2024-04-20T12:01:55Z</dcterms:modified>
</cp:coreProperties>
</file>