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Adoni-Bezeka,* walczyli przeciwko niemu – i pobili Kananejczyków oraz Peryzytów.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walczyli z nim i pobili zarówno Kananejczyków, jak i Peryzytów.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znaleźli Adoni-Bezeka i walczyli z nim, i zabili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naleźli Adonibezeka w Bezeku, i walczyli przeciwko niemu, a porazili Chananejczyka i Ferezejczyka.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naleźli Adonibezeka w Bezek i walczyli przeciw jemu, i porazili Chananejczyka i Ferezejczyka.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natknęli się na Adoni-Bezeka, wydali mu bitwę i pokonali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napotkali Adonibezeka, walczyli z nim i pobili Kananejczyków i Peryzyjczyków.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natknęli się na Adoni-Bezeka, walczyli z nim. Pokonali Kananejczyków i Peryzzytów,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spotkali Adoni-Bezeka i walczyli z nim. Pokonali również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Bezek zastali Adoni-Bezeka, walczyli z nim (i pobili Kanaanitów i Peryzzytów).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знайшли Адонівезека в Везеку і воювали проти нього і побили хананея і ферезея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Bezekiem zetknęli się z Adonibezekiem, uderzyli na niego i pobili Kanaanejczyków i Peryzejczyków.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napotkali Adoni-Bezeka, walczyli z nim i pokonali Kananejczyków oraz Peryzzytów.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Adoni-Bezek, </w:t>
      </w:r>
      <w:r>
        <w:rPr>
          <w:rtl/>
        </w:rPr>
        <w:t>אֲדֹנִי־בֶזֶק</w:t>
      </w:r>
      <w:r>
        <w:rPr>
          <w:rtl w:val="0"/>
        </w:rPr>
        <w:t xml:space="preserve"> , czyli: pan Bezek. Praktyka okaleczania zwyciężonych znana jest z dokumentów innych ludów tamtego okresu, &lt;x&gt;70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2024-04-26T17:04:11Z</dcterms:modified>
</cp:coreProperties>
</file>