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1"/>
        <w:gridCol w:w="56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Adoni-Bezek uciekł, ścigali go jednak, schwytali i obcięli mu kciuki u rąk i (wielkie palce) u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Adoni-Bezek uciekł. Ścigali go jednak, schwytali i obcięli mu kciuki u rąk i wielkie palce u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Adoni-Bezek uciekł, oni zaś ścigali go; a gdy go pojmali, ucięli mu kciuki u rąk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paluchy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uciekał Adonibezek, którego oni gonili; a pojmawszy go, poucinali palce wielkie u rąk jego, i u nóg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Adonibezek uciekł, którego dogoniwszy pojmali, obciąwszy końce rąk i nóg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Uciekł Adoni-Bezek, lecz oni ścigali go, schwycili i odcięli mu kciuki u rąk i duże palce u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Adonibezek uciekł, oni zaś gonili go i pochwycili, i obcięli mu kciuki u rąk i 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Adoni-Bezek uciekł. Oni jednak ścigali go, a gdy go pochwycili, odcięli mu kciuki u rąk i duże palce u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Adoni-Bezek uciekł, lecz oni go ścigali, schwytali i obcięli mu duże palce u rąk i 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Adoni-Bezek rzucił się do ucieczki. Ale ścigali go, pojmali i ucięli mu wielkie palce u rąk i 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втік Адонівезек, і гналися за ним і схопили його і відрубали кінцівки його рук і його ніг.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Adonibezek ratował się ucieczką. Zatem puścili się za nim w pogoń, ujęli go i poucinali mu wielkie palce u rąk, i u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Adoni-Bezek rzucił się do ucieczki, zaczęli go ścigać i schwytawszy, obcięli mu wielkie palce u rąk i u stóp.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2024-04-25T13:57:52Z</dcterms:modified>
</cp:coreProperties>
</file>