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poszedł za żoną. Przyszedł do męża i zapytał: Czy ty jesteś tym mężem, który rozmawiał wcześniej z moją żoną? Tak, to ja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wstał i poszedł za swoją żoną. Gdy przyszedł do tego męża, powiedział mu: Czy jesteś tym mężem, który rozmawiał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Manue szedł za żoną swoją; a przyszedłszy do onego męża, rzekł mu: Tyżeś jest ten mąż, któryś mówił z żoną moją? A on rzekł: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i szedł z żoną swoją, i przyszedszy do męża, rzekł mu: Tyżeś jest, któryś mówił do niewiasty? A on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wstał, poszedł za swoją żoną i przyszedł do owego męża, zwracając się do niego słowami: Czy to ty jesteś owym mężem, który rozmawiał z moją żoną?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więc, poszedł za swoją żoną, doszedł do tego męża i rzekł do niego: Czy ty jesteś tym mężem, który rozmawiał z moją żoną? A on na to: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Manoach i poszedł za swoją żoną. Przyszedł do tego męża i zapytał: Czy ty jesteś tym, który rozmawiał z moją żoną? On odpowiedział: Tak, to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i podążył za swoją żoną. Podszedł do nieznajomego i rzekł do niego: „Czy ty jesteś tym mężczyzną, który rozmawiał z moją żoną?”. Odpowiedział: „Tak, to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Manoach i poszedł za swoją żoną. Podszedł do owego męża i rzekł: - Czyś ty jest tym mężem, który rozmawiał z tą kobietą? Odpowiedział mu: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Єфта з старшинами Ґалаада, і поставили його над собою головою за вождя. І сказав Єфта всі слова свої перед Господом в Массифі.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powstał i poszedł ze swoją żoną. A gdy przyszedł do tego męża, powiedział do niego: Ty jesteś owym mężem, który mówił z tą niewiastą? A on powiedział: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wstał i poszedł ze swą żoną, i przyszedłszy do tego męża, powiedział do niego: ”Czy jesteś mężem, który rozmawiał z tą kobietą?”, na co on rzekł: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2024-04-30T21:53:47Z</dcterms:modified>
</cp:coreProperties>
</file>